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Карцевой Виктории Олеговны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18rplc-1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7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Карцева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Карцева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Карцев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Карцевой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Карцевой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Карцевой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Карцев</w:t>
      </w:r>
      <w:r>
        <w:rPr>
          <w:rFonts w:ascii="Times New Roman" w:eastAsia="Times New Roman" w:hAnsi="Times New Roman" w:cs="Times New Roman"/>
          <w:sz w:val="28"/>
          <w:szCs w:val="28"/>
        </w:rPr>
        <w:t>у Викторию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PhoneNumbergrp-18rplc-11">
    <w:name w:val="cat-PhoneNumber grp-18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OrganizationNamegrp-17rplc-13">
    <w:name w:val="cat-OrganizationName grp-17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